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E8" w:rsidRDefault="004B18E8" w:rsidP="004B1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0" w:name="bookmark2"/>
      <w:r w:rsidRPr="004B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Схема проведення ранкової гімнастики в приміщенн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і для дітей </w:t>
      </w:r>
      <w:r w:rsidRPr="004B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молодшої групи</w:t>
      </w:r>
      <w:bookmarkEnd w:id="0"/>
    </w:p>
    <w:p w:rsidR="004B18E8" w:rsidRPr="004B18E8" w:rsidRDefault="004B18E8" w:rsidP="004B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І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ab/>
        <w:t>частина</w:t>
      </w:r>
    </w:p>
    <w:p w:rsidR="004B18E8" w:rsidRPr="004B18E8" w:rsidRDefault="004B18E8" w:rsidP="004B18E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Шикування в колону за допомогою вихователя.</w:t>
      </w:r>
    </w:p>
    <w:p w:rsidR="004B18E8" w:rsidRPr="004B18E8" w:rsidRDefault="004B18E8" w:rsidP="004B18E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Ходьба  в колоні по колу з використанням зорових орієнтирів за вихователем, а з другого півріччя - за ведучим.</w:t>
      </w:r>
    </w:p>
    <w:p w:rsidR="004B18E8" w:rsidRPr="004B18E8" w:rsidRDefault="004B18E8" w:rsidP="004B18E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на запобігання плоскостопості по черзі зі звичайною ходьбою.</w:t>
      </w:r>
    </w:p>
    <w:p w:rsidR="004B18E8" w:rsidRPr="004B18E8" w:rsidRDefault="004B18E8" w:rsidP="004B18E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Короткотривалий біг.</w:t>
      </w:r>
    </w:p>
    <w:p w:rsidR="004B18E8" w:rsidRPr="004B18E8" w:rsidRDefault="004B18E8" w:rsidP="004B18E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Роздача дітям </w:t>
      </w:r>
      <w:proofErr w:type="spellStart"/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інвентаря</w:t>
      </w:r>
      <w:proofErr w:type="spellEnd"/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виконання загальнорозвивальних вправ, які діти виконують разом із вихователем. Перешикування в коло, розімкнення на витягнуті руки в сторони.</w:t>
      </w: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другого півріччя використовується рахунок «раз-два» або му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зичний супровід.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>II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 xml:space="preserve">   </w:t>
      </w:r>
      <w:proofErr w:type="gramStart"/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ЗРВ)</w:t>
      </w:r>
    </w:p>
    <w:p w:rsidR="004B18E8" w:rsidRPr="004B18E8" w:rsidRDefault="004B18E8" w:rsidP="004B18E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Вправа для рук і плечового поясу.</w:t>
      </w:r>
    </w:p>
    <w:p w:rsidR="004B18E8" w:rsidRPr="004B18E8" w:rsidRDefault="004B18E8" w:rsidP="004B18E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Вправа для прямих м’язів тулуба (нахили вперед).</w:t>
      </w:r>
    </w:p>
    <w:p w:rsidR="004B18E8" w:rsidRPr="004B18E8" w:rsidRDefault="004B18E8" w:rsidP="004B18E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Вправа для м’язів ніг (піднімання, присідання).</w:t>
      </w:r>
    </w:p>
    <w:p w:rsidR="004B18E8" w:rsidRPr="004B18E8" w:rsidRDefault="004B18E8" w:rsidP="004B18E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Вправа для бокових чи косих м’язів тулуба (нахили чи поворо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 тулуба в сторони).</w:t>
      </w:r>
    </w:p>
    <w:p w:rsidR="004B18E8" w:rsidRPr="004B18E8" w:rsidRDefault="004B18E8" w:rsidP="004B18E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Підстрибування.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 xml:space="preserve">III 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  <w:proofErr w:type="gramEnd"/>
    </w:p>
    <w:p w:rsidR="004B18E8" w:rsidRPr="004B18E8" w:rsidRDefault="004B18E8" w:rsidP="004B18E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Ходьба звичайна зі складанням </w:t>
      </w:r>
      <w:proofErr w:type="spellStart"/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інвентаря</w:t>
      </w:r>
      <w:proofErr w:type="spellEnd"/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 яким виконували вправи.</w:t>
      </w:r>
    </w:p>
    <w:p w:rsidR="004B18E8" w:rsidRPr="004B18E8" w:rsidRDefault="004B18E8" w:rsidP="004B18E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Безперервний біг у середньому темпі.</w:t>
      </w:r>
    </w:p>
    <w:p w:rsidR="004B18E8" w:rsidRPr="004B18E8" w:rsidRDefault="004B18E8" w:rsidP="004B18E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Заспокійлива ходьба.</w:t>
      </w:r>
    </w:p>
    <w:p w:rsidR="004B18E8" w:rsidRPr="004B18E8" w:rsidRDefault="004B18E8" w:rsidP="004B18E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Вправа на регуляцію дихання.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другого півріччя наван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таження збільшується. Діти повинні знати, хто за ким стоїть. Тривалість ранкової гімнастики: 5-6 хв.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Кількість загальнорозвивальних вправ: 4-5.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Дозування: 4-6 повторень; стрибків 10-12.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Безперервний біг у середньому темпі -20с.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Складних вправ мало, більше простих, які проводяться найча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стіше в ігровій та імітаційній формі (згідно з одним сюжетом).</w:t>
      </w: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Форма запису вправ у конспекті така сама, як і в конспекті фіз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культурного заняття.</w:t>
      </w: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8E8" w:rsidRPr="004B18E8" w:rsidRDefault="004B18E8" w:rsidP="004B1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Схема проведення ранкової гімнастики в приміщенні для дітей середньої групи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 xml:space="preserve">I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</w:p>
    <w:p w:rsidR="004B18E8" w:rsidRP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Шикування в колону за зростом, повороти.</w:t>
      </w:r>
    </w:p>
    <w:p w:rsidR="004B18E8" w:rsidRP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Призначення ланкових-ведучих.</w:t>
      </w:r>
    </w:p>
    <w:p w:rsidR="004B18E8" w:rsidRP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Ходьба залою в обхід.</w:t>
      </w:r>
    </w:p>
    <w:p w:rsidR="004B18E8" w:rsidRP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Коригувальні вправи та вправи на запобігання плоскостопості.</w:t>
      </w:r>
    </w:p>
    <w:p w:rsidR="004B18E8" w:rsidRP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Біг у середньому темпі.</w:t>
      </w:r>
    </w:p>
    <w:p w:rsidR="004B18E8" w:rsidRP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Роздача фізкультурного обладнання.</w:t>
      </w:r>
    </w:p>
    <w:p w:rsidR="004B18E8" w:rsidRP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Перешикування з колони по одному в 3-4 колони способом ви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ведення ланок, у першому півріччі - за зоровими орієнтирами.</w:t>
      </w:r>
    </w:p>
    <w:p w:rsidR="004B18E8" w:rsidRDefault="004B18E8" w:rsidP="004B18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Повороти, розмикання.</w:t>
      </w:r>
    </w:p>
    <w:p w:rsidR="004B18E8" w:rsidRPr="004B18E8" w:rsidRDefault="004B18E8" w:rsidP="004B18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 xml:space="preserve">II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 (ЗРВ)</w:t>
      </w:r>
    </w:p>
    <w:p w:rsidR="004B18E8" w:rsidRPr="004B18E8" w:rsidRDefault="004B18E8" w:rsidP="004B1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рук і плечового поясу.</w:t>
      </w:r>
    </w:p>
    <w:p w:rsidR="004B18E8" w:rsidRPr="004B18E8" w:rsidRDefault="004B18E8" w:rsidP="004B1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м’язів тулуба.</w:t>
      </w:r>
    </w:p>
    <w:p w:rsidR="004B18E8" w:rsidRPr="004B18E8" w:rsidRDefault="004B18E8" w:rsidP="004B1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ніг (піднімання, присідання).</w:t>
      </w:r>
    </w:p>
    <w:p w:rsidR="004B18E8" w:rsidRPr="004B18E8" w:rsidRDefault="004B18E8" w:rsidP="004B1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Стрибки.</w:t>
      </w:r>
    </w:p>
    <w:p w:rsidR="004B18E8" w:rsidRPr="004B18E8" w:rsidRDefault="004B18E8" w:rsidP="004B18E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Звичайна ходьба зі складанням атрибутів.</w:t>
      </w:r>
    </w:p>
    <w:p w:rsidR="004B18E8" w:rsidRPr="004B18E8" w:rsidRDefault="004B18E8" w:rsidP="004B18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 xml:space="preserve">III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</w:p>
    <w:p w:rsidR="004B18E8" w:rsidRPr="004B18E8" w:rsidRDefault="004B18E8" w:rsidP="004B18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Біг у середньому темпі.</w:t>
      </w:r>
    </w:p>
    <w:p w:rsidR="004B18E8" w:rsidRPr="004B18E8" w:rsidRDefault="004B18E8" w:rsidP="004B18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Заспокійлива ходьба.</w:t>
      </w:r>
    </w:p>
    <w:p w:rsidR="004B18E8" w:rsidRDefault="004B18E8" w:rsidP="004B18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на вен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тиляцію легенів.</w:t>
      </w:r>
    </w:p>
    <w:p w:rsidR="004B18E8" w:rsidRPr="004B18E8" w:rsidRDefault="004B18E8" w:rsidP="004B18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Тривалість ранкової гімнастики 6-8 хв. Кількість загальноро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звивальних вправ 5-6. Кількість повторень кожної вправи 6-8 ра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зів. Стрибків 12-16. Ходьба 25-30 с. Безперервний біг 25-30 с.</w:t>
      </w:r>
    </w:p>
    <w:p w:rsidR="004B18E8" w:rsidRDefault="004B18E8" w:rsidP="004B1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Інструкція</w:t>
      </w: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Загальнорозвивальні вправи діти виконують після назви впра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ви та вихідного положення. Спосіб виконання вправ вихователем - «дзеркальний ».</w:t>
      </w: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Сх</w:t>
      </w:r>
      <w:r w:rsidRPr="004B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ема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п</w:t>
      </w:r>
      <w:r w:rsidRPr="004B18E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uk-UA"/>
        </w:rPr>
        <w:t>роведення ранкової гімнастики в приміщенні для дітей старшої групи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 xml:space="preserve">I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</w:p>
    <w:p w:rsidR="004B18E8" w:rsidRPr="004B18E8" w:rsidRDefault="004B18E8" w:rsidP="004B18E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Шикування в колону (шеренгу), повороти.</w:t>
      </w:r>
    </w:p>
    <w:p w:rsidR="004B18E8" w:rsidRPr="004B18E8" w:rsidRDefault="004B18E8" w:rsidP="004B18E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Ходьба в обхід залою з виконанням поворотів у кутах (1-2 рази).</w:t>
      </w:r>
    </w:p>
    <w:p w:rsidR="004B18E8" w:rsidRPr="004B18E8" w:rsidRDefault="004B18E8" w:rsidP="004B18E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Коригувальні вправи та вправи на запобігання плоскостопості (не більше двох видів) у чергуванні зі звичайною ходьбою.</w:t>
      </w:r>
    </w:p>
    <w:p w:rsidR="004B18E8" w:rsidRPr="004B18E8" w:rsidRDefault="004B18E8" w:rsidP="004B18E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Біг у середньому темпі.</w:t>
      </w:r>
    </w:p>
    <w:p w:rsidR="004B18E8" w:rsidRPr="004B18E8" w:rsidRDefault="004B18E8" w:rsidP="004B18E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Роздача фізкультурного обладнання.</w:t>
      </w:r>
    </w:p>
    <w:p w:rsidR="004B18E8" w:rsidRPr="004B18E8" w:rsidRDefault="004B18E8" w:rsidP="004B18E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Перешикування в 3-4 колони способом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захід трійками-четвір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ками через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4B18E8" w:rsidRDefault="004B18E8" w:rsidP="004B18E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Повороти, розмикання.</w:t>
      </w:r>
    </w:p>
    <w:p w:rsidR="004B18E8" w:rsidRPr="004B18E8" w:rsidRDefault="004B18E8" w:rsidP="004B18E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 xml:space="preserve">II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</w:p>
    <w:p w:rsidR="004B18E8" w:rsidRPr="004B18E8" w:rsidRDefault="004B18E8" w:rsidP="004B18E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рук і плечового поясу.</w:t>
      </w:r>
    </w:p>
    <w:p w:rsidR="004B18E8" w:rsidRPr="004B18E8" w:rsidRDefault="004B18E8" w:rsidP="004B18E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прямих згиначів тулуба (нахили вперед).</w:t>
      </w:r>
    </w:p>
    <w:p w:rsidR="004B18E8" w:rsidRPr="004B18E8" w:rsidRDefault="004B18E8" w:rsidP="004B18E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бокових м’язів тулуба (нахили в сторони).</w:t>
      </w:r>
    </w:p>
    <w:p w:rsidR="004B18E8" w:rsidRPr="004B18E8" w:rsidRDefault="004B18E8" w:rsidP="004B18E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косих м’язів тулуба (повороти в сторони з вихідно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 положення «сидячи»).</w:t>
      </w:r>
    </w:p>
    <w:p w:rsidR="004B18E8" w:rsidRPr="004B18E8" w:rsidRDefault="004B18E8" w:rsidP="004B18E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для ніг.</w:t>
      </w:r>
    </w:p>
    <w:p w:rsidR="004B18E8" w:rsidRPr="004B18E8" w:rsidRDefault="004B18E8" w:rsidP="004B18E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Стрибки.</w:t>
      </w:r>
    </w:p>
    <w:p w:rsidR="004B18E8" w:rsidRPr="004B18E8" w:rsidRDefault="004B18E8" w:rsidP="004B18E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Складання фізкультурного </w:t>
      </w:r>
      <w:proofErr w:type="spellStart"/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інвентаря</w:t>
      </w:r>
      <w:proofErr w:type="spellEnd"/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 xml:space="preserve">III </w:t>
      </w:r>
      <w:r w:rsidRPr="004B1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частина</w:t>
      </w:r>
    </w:p>
    <w:p w:rsidR="004B18E8" w:rsidRPr="004B18E8" w:rsidRDefault="004B18E8" w:rsidP="004B18E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Біг у середньому темпі.</w:t>
      </w:r>
    </w:p>
    <w:p w:rsidR="004B18E8" w:rsidRPr="004B18E8" w:rsidRDefault="004B18E8" w:rsidP="004B18E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Заспокійлива ходьба. </w:t>
      </w:r>
    </w:p>
    <w:p w:rsidR="004B18E8" w:rsidRPr="004B18E8" w:rsidRDefault="004B18E8" w:rsidP="004B18E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Вправи на відновлення дихання.</w:t>
      </w: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Тривалість ранкової гімнастики 8-10 хв. Кількість загально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розвивальних вправ 6-7. Кількість повторень кожної вправи 8- 10 разів. Стрибків - 20. Ходьба 30-35 с. Безперервний біг 30-35 с.</w:t>
      </w:r>
    </w:p>
    <w:p w:rsidR="004B18E8" w:rsidRPr="004B18E8" w:rsidRDefault="004B18E8" w:rsidP="004B18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8E8" w:rsidRPr="004B18E8" w:rsidRDefault="004B18E8" w:rsidP="004B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Добре знайомі вправи вихователь лише називає та вказує вихід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не положення, і діти виконують самостійно. Темп виконання окре</w:t>
      </w:r>
      <w:r w:rsidRPr="004B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мих вправ можна змінювати.</w:t>
      </w:r>
    </w:p>
    <w:p w:rsidR="00080162" w:rsidRPr="004B18E8" w:rsidRDefault="000801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80162" w:rsidRPr="004B18E8" w:rsidSect="004B18E8">
      <w:pgSz w:w="11909" w:h="16834"/>
      <w:pgMar w:top="993" w:right="1440" w:bottom="1440" w:left="99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152A1C37"/>
    <w:multiLevelType w:val="hybridMultilevel"/>
    <w:tmpl w:val="357A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7F92"/>
    <w:multiLevelType w:val="hybridMultilevel"/>
    <w:tmpl w:val="8B90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26F3"/>
    <w:multiLevelType w:val="hybridMultilevel"/>
    <w:tmpl w:val="E2E4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75880"/>
    <w:multiLevelType w:val="hybridMultilevel"/>
    <w:tmpl w:val="CDEA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A5240"/>
    <w:multiLevelType w:val="hybridMultilevel"/>
    <w:tmpl w:val="35D6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31BD1"/>
    <w:multiLevelType w:val="hybridMultilevel"/>
    <w:tmpl w:val="BEB8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1DEF"/>
    <w:multiLevelType w:val="hybridMultilevel"/>
    <w:tmpl w:val="3E54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693"/>
    <w:multiLevelType w:val="hybridMultilevel"/>
    <w:tmpl w:val="735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E17"/>
    <w:multiLevelType w:val="hybridMultilevel"/>
    <w:tmpl w:val="C974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E8"/>
    <w:rsid w:val="00080162"/>
    <w:rsid w:val="004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2014-05-17T12:13:00Z</cp:lastPrinted>
  <dcterms:created xsi:type="dcterms:W3CDTF">2014-05-17T11:56:00Z</dcterms:created>
  <dcterms:modified xsi:type="dcterms:W3CDTF">2014-05-17T12:14:00Z</dcterms:modified>
</cp:coreProperties>
</file>